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TRANSFER  </w:t>
      </w:r>
      <w:r>
        <w:rPr>
          <w:b/>
          <w:sz w:val="22"/>
          <w:szCs w:val="22"/>
        </w:rPr>
        <w:tab/>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D9D9" w14:textId="77777777" w:rsidR="00D32B73" w:rsidRDefault="00D32B73" w:rsidP="00D720CF">
      <w:r>
        <w:separator/>
      </w:r>
    </w:p>
  </w:endnote>
  <w:endnote w:type="continuationSeparator" w:id="0">
    <w:p w14:paraId="0644EF83" w14:textId="77777777" w:rsidR="00D32B73" w:rsidRDefault="00D32B73" w:rsidP="00D720CF">
      <w:r>
        <w:continuationSeparator/>
      </w:r>
    </w:p>
  </w:endnote>
  <w:endnote w:type="continuationNotice" w:id="1">
    <w:p w14:paraId="63F0867E" w14:textId="77777777" w:rsidR="00D32B73" w:rsidRDefault="00D32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D66A" w14:textId="6199852B" w:rsidR="00F84A4B" w:rsidRPr="00277AFA" w:rsidRDefault="004B1EF4" w:rsidP="00F84A4B">
    <w:pPr>
      <w:pStyle w:val="Footer"/>
      <w:jc w:val="right"/>
      <w:rPr>
        <w:sz w:val="20"/>
      </w:rPr>
    </w:pPr>
    <w:r>
      <w:rPr>
        <w:sz w:val="20"/>
      </w:rPr>
      <w:t>Form HUD-5383</w:t>
    </w:r>
  </w:p>
  <w:p w14:paraId="6499973B" w14:textId="51F38E3B" w:rsidR="00F84A4B" w:rsidRPr="00F84A4B" w:rsidRDefault="00D21375" w:rsidP="00F84A4B">
    <w:pPr>
      <w:pStyle w:val="Footer"/>
      <w:jc w:val="right"/>
      <w:rPr>
        <w:sz w:val="20"/>
      </w:rPr>
    </w:pPr>
    <w:r>
      <w:rPr>
        <w:sz w:val="20"/>
      </w:rPr>
      <w:t>(12/2016</w:t>
    </w:r>
    <w:r w:rsidR="00F84A4B"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DA14" w14:textId="48C8A1C6" w:rsidR="00F84A4B" w:rsidRPr="00277AFA" w:rsidRDefault="004B1EF4" w:rsidP="00F84A4B">
    <w:pPr>
      <w:pStyle w:val="Footer"/>
      <w:jc w:val="right"/>
      <w:rPr>
        <w:sz w:val="20"/>
      </w:rPr>
    </w:pPr>
    <w:r>
      <w:rPr>
        <w:sz w:val="20"/>
      </w:rPr>
      <w:t>Form HUD-5383</w:t>
    </w:r>
  </w:p>
  <w:p w14:paraId="19416530" w14:textId="31E17477" w:rsidR="005D4CE1" w:rsidRPr="00F84A4B" w:rsidRDefault="00D21375" w:rsidP="00F84A4B">
    <w:pPr>
      <w:pStyle w:val="Footer"/>
      <w:jc w:val="right"/>
      <w:rPr>
        <w:sz w:val="20"/>
      </w:rPr>
    </w:pPr>
    <w:r>
      <w:rPr>
        <w:sz w:val="20"/>
      </w:rPr>
      <w:t>(12/2016</w:t>
    </w:r>
    <w:r w:rsidR="00F84A4B"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53B9" w14:textId="77777777" w:rsidR="00D32B73" w:rsidRDefault="00D32B73" w:rsidP="00D720CF">
      <w:r>
        <w:separator/>
      </w:r>
    </w:p>
  </w:footnote>
  <w:footnote w:type="continuationSeparator" w:id="0">
    <w:p w14:paraId="1BC082EA" w14:textId="77777777" w:rsidR="00D32B73" w:rsidRDefault="00D32B73" w:rsidP="00D720CF">
      <w:r>
        <w:continuationSeparator/>
      </w:r>
    </w:p>
  </w:footnote>
  <w:footnote w:type="continuationNotice" w:id="1">
    <w:p w14:paraId="7E8E803A" w14:textId="77777777" w:rsidR="00D32B73" w:rsidRDefault="00D32B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73025"/>
      <w:docPartObj>
        <w:docPartGallery w:val="Page Numbers (Top of Page)"/>
        <w:docPartUnique/>
      </w:docPartObj>
    </w:sdtPr>
    <w:sdtEndPr/>
    <w:sdtContent>
      <w:p w14:paraId="091175A6" w14:textId="20535C3A" w:rsidR="005D4CE1" w:rsidRDefault="005D4CE1">
        <w:pPr>
          <w:pStyle w:val="Header"/>
          <w:jc w:val="right"/>
        </w:pPr>
        <w:r>
          <w:fldChar w:fldCharType="begin"/>
        </w:r>
        <w:r>
          <w:instrText xml:space="preserve"> PAGE   \* MERGEFORMAT </w:instrText>
        </w:r>
        <w:r>
          <w:fldChar w:fldCharType="separate"/>
        </w:r>
        <w:r w:rsidR="002573C3">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3C3"/>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8A03D-75FE-403C-923C-A88759F2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2022-04-04T19:27:00Z</dcterms:created>
  <dcterms:modified xsi:type="dcterms:W3CDTF">2022-04-04T19:27:00Z</dcterms:modified>
</cp:coreProperties>
</file>